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A91E" w14:textId="6EF8F7D0" w:rsidR="005E5C75" w:rsidRPr="00A63F2E" w:rsidRDefault="00303E95">
      <w:pPr>
        <w:rPr>
          <w:b/>
          <w:sz w:val="20"/>
          <w:u w:val="single"/>
        </w:rPr>
      </w:pPr>
      <w:r>
        <w:rPr>
          <w:b/>
          <w:sz w:val="20"/>
          <w:u w:val="single"/>
        </w:rPr>
        <w:t>Old Mother Shipton Shuffle</w:t>
      </w:r>
    </w:p>
    <w:p w14:paraId="6C18AADA" w14:textId="77777777" w:rsidR="00EE3391" w:rsidRPr="00181A72" w:rsidRDefault="00EE3391">
      <w:pPr>
        <w:rPr>
          <w:b/>
          <w:caps/>
          <w:sz w:val="28"/>
          <w:u w:val="single"/>
        </w:rPr>
      </w:pPr>
      <w:r w:rsidRPr="00181A72">
        <w:rPr>
          <w:b/>
          <w:caps/>
          <w:sz w:val="28"/>
          <w:u w:val="single"/>
        </w:rPr>
        <w:t>The Important Stuff:</w:t>
      </w:r>
    </w:p>
    <w:tbl>
      <w:tblPr>
        <w:tblStyle w:val="GridTable2-Accent4"/>
        <w:tblW w:w="0" w:type="auto"/>
        <w:tblLook w:val="04A0" w:firstRow="1" w:lastRow="0" w:firstColumn="1" w:lastColumn="0" w:noHBand="0" w:noVBand="1"/>
      </w:tblPr>
      <w:tblGrid>
        <w:gridCol w:w="1681"/>
        <w:gridCol w:w="1765"/>
        <w:gridCol w:w="1503"/>
        <w:gridCol w:w="1503"/>
      </w:tblGrid>
      <w:tr w:rsidR="00303E95"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303E95" w:rsidRPr="00A63F2E" w:rsidRDefault="00303E95" w:rsidP="004B48B5">
            <w:pPr>
              <w:rPr>
                <w:sz w:val="20"/>
                <w:u w:val="single"/>
              </w:rPr>
            </w:pPr>
            <w:r w:rsidRPr="00A63F2E">
              <w:rPr>
                <w:sz w:val="20"/>
                <w:u w:val="single"/>
              </w:rPr>
              <w:t>Distance</w:t>
            </w:r>
          </w:p>
        </w:tc>
        <w:tc>
          <w:tcPr>
            <w:tcW w:w="1765" w:type="dxa"/>
          </w:tcPr>
          <w:p w14:paraId="2D08D2F9" w14:textId="77777777" w:rsidR="00303E95" w:rsidRPr="00A63F2E" w:rsidRDefault="00303E95"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303E95" w:rsidRPr="00A63F2E" w:rsidRDefault="00303E95"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303E95" w:rsidRPr="00A63F2E" w:rsidRDefault="00303E95"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303E95" w:rsidRPr="00A63F2E" w14:paraId="34B98F7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E1DDB8C" w14:textId="77777777" w:rsidR="00303E95" w:rsidRPr="00A63F2E" w:rsidRDefault="00303E95" w:rsidP="004B48B5">
            <w:pPr>
              <w:rPr>
                <w:sz w:val="20"/>
                <w:u w:val="single"/>
              </w:rPr>
            </w:pPr>
            <w:r w:rsidRPr="00A63F2E">
              <w:rPr>
                <w:sz w:val="20"/>
                <w:u w:val="single"/>
              </w:rPr>
              <w:t>Ultra-Marathon</w:t>
            </w:r>
          </w:p>
        </w:tc>
        <w:tc>
          <w:tcPr>
            <w:tcW w:w="1765" w:type="dxa"/>
          </w:tcPr>
          <w:p w14:paraId="7A7C4400" w14:textId="6F0E4A69" w:rsidR="00303E95" w:rsidRPr="00A63F2E" w:rsidRDefault="00303E9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8:00 – 9:15</w:t>
            </w:r>
          </w:p>
        </w:tc>
        <w:tc>
          <w:tcPr>
            <w:tcW w:w="1503" w:type="dxa"/>
          </w:tcPr>
          <w:p w14:paraId="0C49B268" w14:textId="3D80C0B0" w:rsidR="00303E95" w:rsidRPr="00A63F2E" w:rsidRDefault="00303E9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9:20</w:t>
            </w:r>
          </w:p>
        </w:tc>
        <w:tc>
          <w:tcPr>
            <w:tcW w:w="1503" w:type="dxa"/>
          </w:tcPr>
          <w:p w14:paraId="024E03BF" w14:textId="2F73B4D3" w:rsidR="00303E95" w:rsidRPr="00A63F2E" w:rsidRDefault="00303E9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r>
      <w:tr w:rsidR="00303E95" w:rsidRPr="00A63F2E" w14:paraId="24601FB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4DC2A70B" w14:textId="77777777" w:rsidR="00303E95" w:rsidRPr="00A63F2E" w:rsidRDefault="00303E95" w:rsidP="004B48B5">
            <w:pPr>
              <w:rPr>
                <w:sz w:val="20"/>
                <w:u w:val="single"/>
              </w:rPr>
            </w:pPr>
            <w:r w:rsidRPr="00A63F2E">
              <w:rPr>
                <w:sz w:val="20"/>
                <w:u w:val="single"/>
              </w:rPr>
              <w:t>Marathon</w:t>
            </w:r>
          </w:p>
        </w:tc>
        <w:tc>
          <w:tcPr>
            <w:tcW w:w="1765" w:type="dxa"/>
          </w:tcPr>
          <w:p w14:paraId="3F8F3BC5" w14:textId="55CB9630" w:rsidR="00303E95" w:rsidRPr="00A63F2E" w:rsidRDefault="00303E9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8:00 – 9:15</w:t>
            </w:r>
          </w:p>
        </w:tc>
        <w:tc>
          <w:tcPr>
            <w:tcW w:w="1503" w:type="dxa"/>
          </w:tcPr>
          <w:p w14:paraId="74F4C82F" w14:textId="16852E68" w:rsidR="00303E95" w:rsidRPr="00A63F2E" w:rsidRDefault="00303E9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9:20</w:t>
            </w:r>
          </w:p>
        </w:tc>
        <w:tc>
          <w:tcPr>
            <w:tcW w:w="1503" w:type="dxa"/>
          </w:tcPr>
          <w:p w14:paraId="6DB0A82F" w14:textId="5ECE2D2D" w:rsidR="00303E95" w:rsidRPr="00A63F2E" w:rsidRDefault="00303E9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r>
      <w:tr w:rsidR="00303E95" w:rsidRPr="00A63F2E" w14:paraId="59FA7552"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6AE7426" w14:textId="77777777" w:rsidR="00303E95" w:rsidRPr="00A63F2E" w:rsidRDefault="00303E95" w:rsidP="004B48B5">
            <w:pPr>
              <w:rPr>
                <w:sz w:val="20"/>
                <w:u w:val="single"/>
              </w:rPr>
            </w:pPr>
            <w:r w:rsidRPr="00A63F2E">
              <w:rPr>
                <w:sz w:val="20"/>
                <w:u w:val="single"/>
              </w:rPr>
              <w:t>20 Miles</w:t>
            </w:r>
          </w:p>
        </w:tc>
        <w:tc>
          <w:tcPr>
            <w:tcW w:w="1765" w:type="dxa"/>
          </w:tcPr>
          <w:p w14:paraId="3DAA8B27" w14:textId="7783FBFA" w:rsidR="00303E95" w:rsidRPr="00A63F2E" w:rsidRDefault="00303E9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8:00 – 9:15</w:t>
            </w:r>
          </w:p>
        </w:tc>
        <w:tc>
          <w:tcPr>
            <w:tcW w:w="1503" w:type="dxa"/>
          </w:tcPr>
          <w:p w14:paraId="52A93D98" w14:textId="359ED01D" w:rsidR="00303E95" w:rsidRPr="00A63F2E" w:rsidRDefault="00303E9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9:20</w:t>
            </w:r>
          </w:p>
        </w:tc>
        <w:tc>
          <w:tcPr>
            <w:tcW w:w="1503" w:type="dxa"/>
          </w:tcPr>
          <w:p w14:paraId="41ACD5AC" w14:textId="39193C24" w:rsidR="00303E95" w:rsidRPr="00A63F2E" w:rsidRDefault="00303E9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r>
      <w:tr w:rsidR="00303E95" w:rsidRPr="00A63F2E" w14:paraId="44F1032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7873B423" w14:textId="77777777" w:rsidR="00303E95" w:rsidRPr="00A63F2E" w:rsidRDefault="00303E95" w:rsidP="004B48B5">
            <w:pPr>
              <w:rPr>
                <w:sz w:val="20"/>
                <w:u w:val="single"/>
              </w:rPr>
            </w:pPr>
            <w:r w:rsidRPr="00A63F2E">
              <w:rPr>
                <w:sz w:val="20"/>
                <w:u w:val="single"/>
              </w:rPr>
              <w:t>½ Marathon</w:t>
            </w:r>
          </w:p>
        </w:tc>
        <w:tc>
          <w:tcPr>
            <w:tcW w:w="1765" w:type="dxa"/>
          </w:tcPr>
          <w:p w14:paraId="09D28B65" w14:textId="3AF4A861" w:rsidR="00303E95" w:rsidRPr="00A63F2E" w:rsidRDefault="00303E9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9:15 – 10:15</w:t>
            </w:r>
          </w:p>
        </w:tc>
        <w:tc>
          <w:tcPr>
            <w:tcW w:w="1503" w:type="dxa"/>
          </w:tcPr>
          <w:p w14:paraId="6D3A4BB9" w14:textId="5A504A70" w:rsidR="00303E95" w:rsidRPr="00A63F2E" w:rsidRDefault="00303E9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10:20</w:t>
            </w:r>
          </w:p>
        </w:tc>
        <w:tc>
          <w:tcPr>
            <w:tcW w:w="1503" w:type="dxa"/>
          </w:tcPr>
          <w:p w14:paraId="7077F496" w14:textId="2F22EA16" w:rsidR="00303E95" w:rsidRPr="00A63F2E" w:rsidRDefault="00303E9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10:30</w:t>
            </w:r>
          </w:p>
        </w:tc>
      </w:tr>
      <w:tr w:rsidR="00303E95" w:rsidRPr="00A63F2E" w14:paraId="76D108AF"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49BB38B6" w14:textId="77777777" w:rsidR="00303E95" w:rsidRPr="00A63F2E" w:rsidRDefault="00303E95" w:rsidP="004B48B5">
            <w:pPr>
              <w:rPr>
                <w:sz w:val="20"/>
                <w:u w:val="single"/>
              </w:rPr>
            </w:pPr>
            <w:r w:rsidRPr="00A63F2E">
              <w:rPr>
                <w:sz w:val="20"/>
                <w:u w:val="single"/>
              </w:rPr>
              <w:t>10k</w:t>
            </w:r>
          </w:p>
        </w:tc>
        <w:tc>
          <w:tcPr>
            <w:tcW w:w="1765" w:type="dxa"/>
          </w:tcPr>
          <w:p w14:paraId="2E7B80E0" w14:textId="33B601CA" w:rsidR="00303E95" w:rsidRPr="00A63F2E" w:rsidRDefault="00303E9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sidRPr="00A63F2E">
              <w:rPr>
                <w:sz w:val="20"/>
                <w:u w:val="single"/>
              </w:rPr>
              <w:t>10:</w:t>
            </w:r>
            <w:r>
              <w:rPr>
                <w:sz w:val="20"/>
                <w:u w:val="single"/>
              </w:rPr>
              <w:t>15</w:t>
            </w:r>
            <w:r w:rsidRPr="00A63F2E">
              <w:rPr>
                <w:sz w:val="20"/>
                <w:u w:val="single"/>
              </w:rPr>
              <w:t xml:space="preserve"> – 11:</w:t>
            </w:r>
            <w:r>
              <w:rPr>
                <w:sz w:val="20"/>
                <w:u w:val="single"/>
              </w:rPr>
              <w:t>45</w:t>
            </w:r>
          </w:p>
        </w:tc>
        <w:tc>
          <w:tcPr>
            <w:tcW w:w="1503" w:type="dxa"/>
          </w:tcPr>
          <w:p w14:paraId="530BD449" w14:textId="77777777" w:rsidR="00303E95" w:rsidRPr="00A63F2E" w:rsidRDefault="00303E9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11:50</w:t>
            </w:r>
          </w:p>
        </w:tc>
        <w:tc>
          <w:tcPr>
            <w:tcW w:w="1503" w:type="dxa"/>
          </w:tcPr>
          <w:p w14:paraId="07DBD63B" w14:textId="77777777" w:rsidR="00303E95" w:rsidRPr="00A63F2E" w:rsidRDefault="00303E9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sidRPr="00A63F2E">
              <w:rPr>
                <w:sz w:val="20"/>
                <w:u w:val="single"/>
              </w:rPr>
              <w:t>12:00</w:t>
            </w:r>
          </w:p>
        </w:tc>
      </w:tr>
    </w:tbl>
    <w:p w14:paraId="708354F5" w14:textId="77777777" w:rsidR="00ED0977" w:rsidRPr="00A63F2E" w:rsidRDefault="00ED0977">
      <w:pPr>
        <w:rPr>
          <w:b/>
          <w:sz w:val="20"/>
          <w:u w:val="single"/>
        </w:rPr>
      </w:pPr>
    </w:p>
    <w:p w14:paraId="795F392E" w14:textId="77777777" w:rsidR="005E5C75" w:rsidRPr="00A63F2E" w:rsidRDefault="00181A72" w:rsidP="00297DE7">
      <w:pPr>
        <w:spacing w:after="80"/>
        <w:rPr>
          <w:b/>
          <w:sz w:val="20"/>
          <w:u w:val="single"/>
        </w:rPr>
      </w:pPr>
      <w:r>
        <w:rPr>
          <w:b/>
          <w:sz w:val="20"/>
          <w:u w:val="single"/>
        </w:rPr>
        <w:t>GETTING TO US</w:t>
      </w:r>
      <w:r w:rsidR="005E5C75" w:rsidRPr="00A63F2E">
        <w:rPr>
          <w:b/>
          <w:sz w:val="20"/>
          <w:u w:val="single"/>
        </w:rPr>
        <w:t>:</w:t>
      </w:r>
    </w:p>
    <w:p w14:paraId="5521956B" w14:textId="34269087" w:rsidR="005E5C75" w:rsidRDefault="005E5C75" w:rsidP="00297DE7">
      <w:pPr>
        <w:spacing w:after="80"/>
        <w:rPr>
          <w:sz w:val="20"/>
        </w:rPr>
      </w:pPr>
      <w:r w:rsidRPr="00A63F2E">
        <w:rPr>
          <w:sz w:val="20"/>
        </w:rPr>
        <w:t xml:space="preserve">All races start </w:t>
      </w:r>
      <w:r w:rsidR="00A071AF">
        <w:rPr>
          <w:sz w:val="20"/>
        </w:rPr>
        <w:t>in the park opposite Mother Shipton Cave, you will see a yellow sign stating RACE HQ – The post code for Mother Shipton Cave is HG5 8DD.</w:t>
      </w:r>
    </w:p>
    <w:p w14:paraId="7A883B3E" w14:textId="22B8F34D" w:rsidR="00A071AF" w:rsidRDefault="00A071AF" w:rsidP="00297DE7">
      <w:pPr>
        <w:spacing w:after="80"/>
        <w:rPr>
          <w:sz w:val="20"/>
        </w:rPr>
      </w:pPr>
      <w:r>
        <w:rPr>
          <w:sz w:val="20"/>
        </w:rPr>
        <w:t xml:space="preserve">You cannot park at the start/finish area but you can park over the Bridge in </w:t>
      </w:r>
      <w:proofErr w:type="spellStart"/>
      <w:r>
        <w:rPr>
          <w:sz w:val="20"/>
        </w:rPr>
        <w:t>Conyngham</w:t>
      </w:r>
      <w:proofErr w:type="spellEnd"/>
      <w:r>
        <w:rPr>
          <w:sz w:val="20"/>
        </w:rPr>
        <w:t xml:space="preserve"> long stay carpark, council charges apply.  The address is:</w:t>
      </w:r>
    </w:p>
    <w:p w14:paraId="2C5A9EF9" w14:textId="5F99E4BB" w:rsidR="00A071AF" w:rsidRDefault="00A071AF" w:rsidP="00297DE7">
      <w:pPr>
        <w:spacing w:after="80"/>
        <w:rPr>
          <w:sz w:val="20"/>
        </w:rPr>
      </w:pPr>
      <w:proofErr w:type="spellStart"/>
      <w:r>
        <w:rPr>
          <w:sz w:val="20"/>
        </w:rPr>
        <w:t>Conyngham</w:t>
      </w:r>
      <w:proofErr w:type="spellEnd"/>
      <w:r>
        <w:rPr>
          <w:sz w:val="20"/>
        </w:rPr>
        <w:t xml:space="preserve"> Car Park</w:t>
      </w:r>
    </w:p>
    <w:p w14:paraId="0577A343" w14:textId="47DBFF65" w:rsidR="00A071AF" w:rsidRDefault="00A071AF" w:rsidP="00297DE7">
      <w:pPr>
        <w:spacing w:after="80"/>
        <w:rPr>
          <w:sz w:val="20"/>
        </w:rPr>
      </w:pPr>
      <w:r>
        <w:rPr>
          <w:sz w:val="20"/>
        </w:rPr>
        <w:t>Bond End</w:t>
      </w:r>
    </w:p>
    <w:p w14:paraId="5DE1B110" w14:textId="077A15D4" w:rsidR="00A071AF" w:rsidRDefault="00A071AF" w:rsidP="00297DE7">
      <w:pPr>
        <w:spacing w:after="80"/>
        <w:rPr>
          <w:sz w:val="20"/>
        </w:rPr>
      </w:pPr>
      <w:r>
        <w:rPr>
          <w:sz w:val="20"/>
        </w:rPr>
        <w:t>Knaresborough</w:t>
      </w:r>
    </w:p>
    <w:p w14:paraId="71A41478" w14:textId="609027E0" w:rsidR="00A071AF" w:rsidRPr="00BF5440" w:rsidRDefault="00A071AF" w:rsidP="00297DE7">
      <w:pPr>
        <w:spacing w:after="80"/>
        <w:rPr>
          <w:b/>
          <w:sz w:val="20"/>
        </w:rPr>
      </w:pPr>
      <w:r>
        <w:rPr>
          <w:sz w:val="20"/>
        </w:rPr>
        <w:t>HG5 9AY</w:t>
      </w:r>
    </w:p>
    <w:p w14:paraId="3D89F2CD" w14:textId="77777777" w:rsidR="005E5C75" w:rsidRPr="00181A72" w:rsidRDefault="00EE3391" w:rsidP="00297DE7">
      <w:pPr>
        <w:spacing w:after="80"/>
        <w:rPr>
          <w:b/>
          <w:caps/>
          <w:sz w:val="20"/>
          <w:u w:val="single"/>
        </w:rPr>
      </w:pPr>
      <w:r w:rsidRPr="00181A72">
        <w:rPr>
          <w:b/>
          <w:caps/>
          <w:sz w:val="20"/>
          <w:u w:val="single"/>
        </w:rPr>
        <w:t>Race Numbers and Registration (and loos):</w:t>
      </w:r>
    </w:p>
    <w:p w14:paraId="3B4271B1" w14:textId="77777777" w:rsidR="00A071AF" w:rsidRDefault="00A071AF" w:rsidP="00297DE7">
      <w:pPr>
        <w:spacing w:after="80"/>
        <w:rPr>
          <w:b/>
          <w:sz w:val="20"/>
        </w:rPr>
      </w:pPr>
      <w:r>
        <w:rPr>
          <w:b/>
          <w:sz w:val="20"/>
        </w:rPr>
        <w:t>All registration will take place in the park opposite Mother Shipton Cave, you will see our lovely gazebo.</w:t>
      </w:r>
    </w:p>
    <w:p w14:paraId="06993C86" w14:textId="61DB75C8" w:rsidR="005E5C75" w:rsidRDefault="00EE3391" w:rsidP="00297DE7">
      <w:pPr>
        <w:spacing w:after="80"/>
        <w:rPr>
          <w:b/>
          <w:sz w:val="20"/>
        </w:rPr>
      </w:pPr>
      <w:r w:rsidRPr="00A63F2E">
        <w:rPr>
          <w:b/>
          <w:sz w:val="20"/>
        </w:rPr>
        <w:t>Please don’t leave it to the last minute to collect your numbers we want everyone to enjoy the</w:t>
      </w:r>
      <w:r w:rsidR="00A63F2E" w:rsidRPr="00A63F2E">
        <w:rPr>
          <w:b/>
          <w:sz w:val="20"/>
        </w:rPr>
        <w:t>ir</w:t>
      </w:r>
      <w:r w:rsidRPr="00A63F2E">
        <w:rPr>
          <w:b/>
          <w:sz w:val="20"/>
        </w:rPr>
        <w:t xml:space="preserve"> day and stressing in a queue minutes before </w:t>
      </w:r>
      <w:r w:rsidR="00A63F2E" w:rsidRPr="00A63F2E">
        <w:rPr>
          <w:b/>
          <w:sz w:val="20"/>
        </w:rPr>
        <w:t>the race</w:t>
      </w:r>
      <w:r w:rsidRPr="00A63F2E">
        <w:rPr>
          <w:b/>
          <w:sz w:val="20"/>
        </w:rPr>
        <w:t xml:space="preserve"> isn’t </w:t>
      </w:r>
      <w:r w:rsidR="00A63F2E" w:rsidRPr="00A63F2E">
        <w:rPr>
          <w:b/>
          <w:sz w:val="20"/>
        </w:rPr>
        <w:t>a great start.</w:t>
      </w:r>
    </w:p>
    <w:p w14:paraId="3FB39162" w14:textId="136F2A86" w:rsidR="00E00BCC" w:rsidRDefault="00E00BCC" w:rsidP="00297DE7">
      <w:pPr>
        <w:spacing w:after="80"/>
        <w:rPr>
          <w:sz w:val="20"/>
        </w:rPr>
      </w:pPr>
      <w:r w:rsidRPr="00E00BCC">
        <w:rPr>
          <w:sz w:val="20"/>
        </w:rPr>
        <w:t>You can drop your ba</w:t>
      </w:r>
      <w:r w:rsidR="00A071AF">
        <w:rPr>
          <w:sz w:val="20"/>
        </w:rPr>
        <w:t>g at the start and finish area.</w:t>
      </w:r>
    </w:p>
    <w:p w14:paraId="2ABF0A4F" w14:textId="4E5ED2DF" w:rsidR="00A071AF" w:rsidRPr="00E00BCC" w:rsidRDefault="00A071AF" w:rsidP="00297DE7">
      <w:pPr>
        <w:spacing w:after="80"/>
        <w:rPr>
          <w:sz w:val="20"/>
        </w:rPr>
      </w:pPr>
      <w:r>
        <w:rPr>
          <w:sz w:val="20"/>
        </w:rPr>
        <w:t xml:space="preserve">Toilets are available in </w:t>
      </w:r>
      <w:proofErr w:type="spellStart"/>
      <w:r>
        <w:rPr>
          <w:sz w:val="20"/>
        </w:rPr>
        <w:t>Conyngham</w:t>
      </w:r>
      <w:proofErr w:type="spellEnd"/>
      <w:r>
        <w:rPr>
          <w:sz w:val="20"/>
        </w:rPr>
        <w:t xml:space="preserve"> Car Park.</w:t>
      </w:r>
    </w:p>
    <w:p w14:paraId="66DD38FC" w14:textId="77777777" w:rsidR="00A63F2E" w:rsidRPr="00A63F2E" w:rsidRDefault="00A63F2E" w:rsidP="00297DE7">
      <w:pPr>
        <w:spacing w:after="80"/>
        <w:rPr>
          <w:b/>
          <w:sz w:val="20"/>
          <w:u w:val="single"/>
        </w:rPr>
      </w:pPr>
      <w:r w:rsidRPr="00A63F2E">
        <w:rPr>
          <w:b/>
          <w:sz w:val="20"/>
          <w:u w:val="single"/>
        </w:rPr>
        <w:t>THE COURSES</w:t>
      </w:r>
    </w:p>
    <w:p w14:paraId="4FE01A53" w14:textId="77777777" w:rsidR="00A63F2E" w:rsidRDefault="00A63F2E" w:rsidP="00297DE7">
      <w:pPr>
        <w:spacing w:after="80"/>
        <w:rPr>
          <w:sz w:val="20"/>
        </w:rPr>
      </w:pPr>
      <w:r>
        <w:rPr>
          <w:sz w:val="20"/>
        </w:rPr>
        <w:t>Detailed maps are further down the brief.</w:t>
      </w:r>
    </w:p>
    <w:p w14:paraId="1BD1D280" w14:textId="59FA2690" w:rsidR="00A63F2E" w:rsidRDefault="00A071AF" w:rsidP="00A071AF">
      <w:pPr>
        <w:spacing w:after="80"/>
        <w:rPr>
          <w:sz w:val="20"/>
        </w:rPr>
      </w:pPr>
      <w:r>
        <w:rPr>
          <w:sz w:val="20"/>
        </w:rPr>
        <w:t>The route is undulating.  The route is mainly on good path, private road, disused railway track and 150 yards of field, the field could become very muddy if there has been a lot of rain beforehand but it is only a very short stretch of field.</w:t>
      </w:r>
    </w:p>
    <w:p w14:paraId="6CA64FDB" w14:textId="1010F6D2" w:rsidR="00A071AF" w:rsidRPr="00A071AF" w:rsidRDefault="00A071AF" w:rsidP="00A071AF">
      <w:pPr>
        <w:spacing w:after="80"/>
        <w:rPr>
          <w:b/>
          <w:bCs/>
          <w:sz w:val="20"/>
          <w:u w:val="single"/>
        </w:rPr>
      </w:pPr>
      <w:r w:rsidRPr="00A071AF">
        <w:rPr>
          <w:b/>
          <w:bCs/>
          <w:sz w:val="20"/>
          <w:u w:val="single"/>
        </w:rPr>
        <w:t>RUNNING SHOES</w:t>
      </w:r>
    </w:p>
    <w:p w14:paraId="5B853A6F" w14:textId="4E3AFA45" w:rsidR="00A63F2E" w:rsidRPr="00A63F2E" w:rsidRDefault="00A63F2E" w:rsidP="00297DE7">
      <w:pPr>
        <w:spacing w:after="80"/>
        <w:rPr>
          <w:sz w:val="20"/>
        </w:rPr>
      </w:pPr>
      <w:r w:rsidRPr="00A63F2E">
        <w:rPr>
          <w:sz w:val="20"/>
        </w:rPr>
        <w:t xml:space="preserve">I would recommend Road Shoes, the </w:t>
      </w:r>
      <w:r w:rsidR="00A071AF">
        <w:rPr>
          <w:sz w:val="20"/>
        </w:rPr>
        <w:t>course is mainly solid underfoot.</w:t>
      </w:r>
    </w:p>
    <w:p w14:paraId="211FAE89" w14:textId="77777777" w:rsidR="006135A2" w:rsidRDefault="006135A2" w:rsidP="00391E02">
      <w:pPr>
        <w:spacing w:after="80"/>
        <w:rPr>
          <w:b/>
          <w:smallCaps/>
          <w:color w:val="00B050"/>
          <w:sz w:val="20"/>
          <w:u w:val="single"/>
        </w:rPr>
      </w:pPr>
    </w:p>
    <w:p w14:paraId="57777B0F" w14:textId="77777777" w:rsidR="006135A2" w:rsidRDefault="006135A2" w:rsidP="00391E02">
      <w:pPr>
        <w:spacing w:after="80"/>
        <w:rPr>
          <w:b/>
          <w:smallCaps/>
          <w:color w:val="00B050"/>
          <w:sz w:val="20"/>
          <w:u w:val="single"/>
        </w:rPr>
      </w:pPr>
    </w:p>
    <w:p w14:paraId="1DB8DE9F" w14:textId="77777777" w:rsidR="006135A2" w:rsidRDefault="006135A2" w:rsidP="00391E02">
      <w:pPr>
        <w:spacing w:after="80"/>
        <w:rPr>
          <w:b/>
          <w:smallCaps/>
          <w:color w:val="00B050"/>
          <w:sz w:val="20"/>
          <w:u w:val="single"/>
        </w:rPr>
      </w:pPr>
    </w:p>
    <w:p w14:paraId="58412A04" w14:textId="77777777" w:rsidR="006135A2" w:rsidRDefault="006135A2" w:rsidP="00391E02">
      <w:pPr>
        <w:spacing w:after="80"/>
        <w:rPr>
          <w:b/>
          <w:smallCaps/>
          <w:color w:val="00B050"/>
          <w:sz w:val="20"/>
          <w:u w:val="single"/>
        </w:rPr>
      </w:pPr>
    </w:p>
    <w:p w14:paraId="56F5B464" w14:textId="77777777" w:rsidR="006135A2" w:rsidRDefault="006135A2" w:rsidP="00391E02">
      <w:pPr>
        <w:spacing w:after="80"/>
        <w:rPr>
          <w:b/>
          <w:smallCaps/>
          <w:color w:val="00B050"/>
          <w:sz w:val="20"/>
          <w:u w:val="single"/>
        </w:rPr>
      </w:pPr>
    </w:p>
    <w:p w14:paraId="2B165179" w14:textId="77777777" w:rsidR="00A022BD" w:rsidRDefault="00A022BD">
      <w:pPr>
        <w:rPr>
          <w:b/>
          <w:smallCaps/>
          <w:color w:val="00B050"/>
          <w:sz w:val="20"/>
          <w:u w:val="single"/>
        </w:rPr>
      </w:pPr>
      <w:r>
        <w:rPr>
          <w:b/>
          <w:smallCaps/>
          <w:color w:val="00B050"/>
          <w:sz w:val="20"/>
          <w:u w:val="single"/>
        </w:rPr>
        <w:br w:type="page"/>
      </w:r>
    </w:p>
    <w:p w14:paraId="12404D13" w14:textId="77777777" w:rsidR="004941FE" w:rsidRDefault="004941FE" w:rsidP="004941FE">
      <w:pPr>
        <w:spacing w:after="80"/>
        <w:rPr>
          <w:b/>
          <w:sz w:val="20"/>
          <w:u w:val="single"/>
        </w:rPr>
      </w:pPr>
      <w:r w:rsidRPr="00A63F2E">
        <w:rPr>
          <w:b/>
          <w:sz w:val="20"/>
          <w:u w:val="single"/>
        </w:rPr>
        <w:lastRenderedPageBreak/>
        <w:t>NUMBER EXCHANGE</w:t>
      </w:r>
      <w:r>
        <w:rPr>
          <w:b/>
          <w:sz w:val="20"/>
          <w:u w:val="single"/>
        </w:rPr>
        <w:t xml:space="preserve">, </w:t>
      </w:r>
      <w:r w:rsidRPr="002719BE">
        <w:rPr>
          <w:b/>
          <w:caps/>
          <w:sz w:val="20"/>
          <w:u w:val="single"/>
        </w:rPr>
        <w:t>withdrawal, deferrals, refunds, changes on the day entries.</w:t>
      </w:r>
    </w:p>
    <w:p w14:paraId="47D99BA2" w14:textId="77777777" w:rsidR="004941FE" w:rsidRPr="00D00516" w:rsidRDefault="004941FE" w:rsidP="004941FE">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02346581" w14:textId="77777777" w:rsidR="004941FE" w:rsidRDefault="004941FE" w:rsidP="004941FE">
      <w:pPr>
        <w:spacing w:after="0"/>
        <w:rPr>
          <w:sz w:val="20"/>
        </w:rPr>
      </w:pPr>
      <w:r>
        <w:rPr>
          <w:sz w:val="20"/>
        </w:rPr>
        <w:t>We cannot issue refunds, or defer your entry without 2 weeks’ notice – with the number of races and the effort going into each event it’s just not possible.</w:t>
      </w:r>
    </w:p>
    <w:p w14:paraId="2F26BC90" w14:textId="660F473A" w:rsidR="004941FE" w:rsidRDefault="004941FE" w:rsidP="004941FE">
      <w:pPr>
        <w:spacing w:after="0"/>
        <w:rPr>
          <w:sz w:val="20"/>
        </w:rPr>
      </w:pPr>
      <w:r>
        <w:rPr>
          <w:sz w:val="20"/>
        </w:rPr>
        <w:t xml:space="preserve">We want to try and do everything we can to get you running and so we ask that you also give us two weeks’ notice if you want to transfer your place to another runner or change the distance you are running. However we will TRY to accommodate some of these changes on race day. This will be at the committee’s discretion and numbers will be released 30 mins before race start. This cannot be confirmed beforehand as it is dependent on a number of factors. </w:t>
      </w:r>
    </w:p>
    <w:p w14:paraId="7C1CAAB7" w14:textId="77777777" w:rsidR="004941FE" w:rsidRDefault="004941FE" w:rsidP="004941FE">
      <w:pPr>
        <w:spacing w:after="80"/>
        <w:rPr>
          <w:sz w:val="20"/>
        </w:rPr>
      </w:pPr>
      <w:r>
        <w:rPr>
          <w:sz w:val="20"/>
        </w:rPr>
        <w:t>There may be a number of entries on the day. This will be at the committee’s discretion and numbers will be released 30 mins before race start. This cannot be confirmed beforehand as it is dependent on a number of factors. You will be excluded from a top three award.</w:t>
      </w:r>
    </w:p>
    <w:p w14:paraId="72CE2D7B" w14:textId="77777777" w:rsidR="004941FE" w:rsidRDefault="004941FE" w:rsidP="004941FE">
      <w:pPr>
        <w:spacing w:after="80"/>
        <w:rPr>
          <w:sz w:val="20"/>
        </w:rPr>
      </w:pPr>
      <w:r>
        <w:rPr>
          <w:sz w:val="20"/>
        </w:rPr>
        <w:t>We hope to have a ‘Change and On the Day’ desk, due to limited volunteers there will only be one person staffing that desk so it could get busy and we’d hate you to be late for your race.</w:t>
      </w:r>
    </w:p>
    <w:p w14:paraId="106E238A" w14:textId="77777777" w:rsidR="004941FE" w:rsidRDefault="004941FE" w:rsidP="004941FE">
      <w:pPr>
        <w:spacing w:after="80"/>
        <w:rPr>
          <w:b/>
          <w:sz w:val="20"/>
          <w:u w:val="single"/>
        </w:rPr>
      </w:pPr>
    </w:p>
    <w:p w14:paraId="6C5618C2" w14:textId="77777777" w:rsidR="004941FE" w:rsidRDefault="004941FE" w:rsidP="004941FE">
      <w:pPr>
        <w:spacing w:after="80"/>
        <w:rPr>
          <w:b/>
          <w:sz w:val="20"/>
          <w:u w:val="single"/>
        </w:rPr>
      </w:pPr>
      <w:r>
        <w:rPr>
          <w:b/>
          <w:sz w:val="20"/>
          <w:u w:val="single"/>
        </w:rPr>
        <w:t>BAG DROP</w:t>
      </w:r>
    </w:p>
    <w:p w14:paraId="3E00AA16" w14:textId="47A00E4B" w:rsidR="004941FE" w:rsidRPr="00B07B5C" w:rsidRDefault="004941FE" w:rsidP="004941FE">
      <w:pPr>
        <w:spacing w:after="80"/>
        <w:rPr>
          <w:sz w:val="20"/>
        </w:rPr>
      </w:pPr>
      <w:r>
        <w:rPr>
          <w:sz w:val="20"/>
        </w:rPr>
        <w:t>There will be a drop at the start finish. Bags and property left at your own risk, we will keep an eye on it but can’t promise.</w:t>
      </w:r>
    </w:p>
    <w:p w14:paraId="3A89DF24" w14:textId="77777777" w:rsidR="004941FE" w:rsidRDefault="004941FE" w:rsidP="004941FE">
      <w:pPr>
        <w:spacing w:after="80"/>
        <w:rPr>
          <w:b/>
          <w:sz w:val="20"/>
          <w:u w:val="single"/>
        </w:rPr>
      </w:pPr>
    </w:p>
    <w:p w14:paraId="5642370D" w14:textId="77777777" w:rsidR="004941FE" w:rsidRPr="00A63F2E" w:rsidRDefault="004941FE" w:rsidP="004941FE">
      <w:pPr>
        <w:spacing w:after="80"/>
        <w:rPr>
          <w:b/>
          <w:sz w:val="20"/>
          <w:u w:val="single"/>
        </w:rPr>
      </w:pPr>
      <w:r w:rsidRPr="00A63F2E">
        <w:rPr>
          <w:b/>
          <w:sz w:val="20"/>
          <w:u w:val="single"/>
        </w:rPr>
        <w:t>RACE TIMES</w:t>
      </w:r>
    </w:p>
    <w:p w14:paraId="4546D8CC" w14:textId="77777777" w:rsidR="004941FE" w:rsidRPr="00A63F2E" w:rsidRDefault="004941FE" w:rsidP="004941FE">
      <w:pPr>
        <w:spacing w:after="80"/>
        <w:rPr>
          <w:b/>
          <w:sz w:val="20"/>
        </w:rPr>
      </w:pPr>
      <w:r w:rsidRPr="00A63F2E">
        <w:rPr>
          <w:sz w:val="20"/>
        </w:rPr>
        <w:t xml:space="preserve">All races will start at the above times.  </w:t>
      </w:r>
    </w:p>
    <w:p w14:paraId="49F7D33D" w14:textId="77777777" w:rsidR="004941FE" w:rsidRDefault="004941FE" w:rsidP="004941FE">
      <w:pPr>
        <w:spacing w:after="80"/>
        <w:rPr>
          <w:b/>
          <w:sz w:val="20"/>
          <w:u w:val="single"/>
        </w:rPr>
      </w:pPr>
    </w:p>
    <w:p w14:paraId="436FAFCA" w14:textId="77777777" w:rsidR="004941FE" w:rsidRPr="00A63F2E" w:rsidRDefault="004941FE" w:rsidP="004941FE">
      <w:pPr>
        <w:spacing w:after="80"/>
        <w:rPr>
          <w:b/>
          <w:sz w:val="20"/>
          <w:u w:val="single"/>
        </w:rPr>
      </w:pPr>
      <w:r w:rsidRPr="00A63F2E">
        <w:rPr>
          <w:b/>
          <w:sz w:val="20"/>
          <w:u w:val="single"/>
        </w:rPr>
        <w:t>DURING THE RACE</w:t>
      </w:r>
    </w:p>
    <w:p w14:paraId="2EB7B00D" w14:textId="77777777" w:rsidR="004941FE" w:rsidRPr="00A63F2E" w:rsidRDefault="004941FE" w:rsidP="004941FE">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57E9AA21" w14:textId="77777777" w:rsidR="004941FE" w:rsidRPr="00A63F2E" w:rsidRDefault="004941FE" w:rsidP="004941FE">
      <w:pPr>
        <w:spacing w:after="80"/>
        <w:rPr>
          <w:sz w:val="20"/>
        </w:rPr>
      </w:pPr>
      <w:r w:rsidRPr="00A63F2E">
        <w:rPr>
          <w:sz w:val="20"/>
        </w:rPr>
        <w:t xml:space="preserve">We don’t own the </w:t>
      </w:r>
      <w:r>
        <w:rPr>
          <w:sz w:val="20"/>
        </w:rPr>
        <w:t>race</w:t>
      </w:r>
      <w:r w:rsidRPr="00A63F2E">
        <w:rPr>
          <w:sz w:val="20"/>
        </w:rPr>
        <w:t xml:space="preserve"> path on the day </w:t>
      </w:r>
      <w:r w:rsidRPr="00A63F2E">
        <w:rPr>
          <w:sz w:val="20"/>
        </w:rPr>
        <w:sym w:font="Wingdings" w:char="F04A"/>
      </w:r>
      <w:r w:rsidRPr="00A63F2E">
        <w:rPr>
          <w:sz w:val="20"/>
        </w:rPr>
        <w:t xml:space="preserve"> please be courteous to other users, smile and try to keep left. The path should easily be wide enough for everyone to use it and we are staggering the starts to prevent congestion. </w:t>
      </w:r>
    </w:p>
    <w:p w14:paraId="3A3091CD" w14:textId="58540A57" w:rsidR="004941FE" w:rsidRPr="004A785E" w:rsidRDefault="004941FE" w:rsidP="004941FE">
      <w:pPr>
        <w:spacing w:after="80"/>
        <w:rPr>
          <w:sz w:val="20"/>
        </w:rPr>
      </w:pPr>
      <w:r w:rsidRPr="00A63F2E">
        <w:rPr>
          <w:sz w:val="20"/>
        </w:rPr>
        <w:t xml:space="preserve">There is a 6 hours 30 mins cut off for support on the runs. If you think you will take longer than 6 hours 30 mins then you can arrange to start early but the marshals will stand down assuming a 6 hours 30 mins runner. </w:t>
      </w:r>
      <w:r w:rsidRPr="004A785E">
        <w:rPr>
          <w:sz w:val="20"/>
        </w:rPr>
        <w:t>If you think you may take longer then:</w:t>
      </w:r>
    </w:p>
    <w:p w14:paraId="09807DB3" w14:textId="77777777" w:rsidR="00391117" w:rsidRPr="004A785E" w:rsidRDefault="00391117" w:rsidP="00391117">
      <w:pPr>
        <w:pStyle w:val="ListParagraph"/>
        <w:numPr>
          <w:ilvl w:val="0"/>
          <w:numId w:val="5"/>
        </w:numPr>
        <w:spacing w:after="80"/>
        <w:rPr>
          <w:sz w:val="20"/>
        </w:rPr>
      </w:pPr>
      <w:r w:rsidRPr="004A785E">
        <w:rPr>
          <w:sz w:val="20"/>
        </w:rPr>
        <w:t>Let us know prior to the event, we can then arrange to set you off early.</w:t>
      </w:r>
    </w:p>
    <w:p w14:paraId="2163022A" w14:textId="77777777" w:rsidR="00391117" w:rsidRPr="004A785E" w:rsidRDefault="00391117" w:rsidP="00391117">
      <w:pPr>
        <w:pStyle w:val="ListParagraph"/>
        <w:numPr>
          <w:ilvl w:val="0"/>
          <w:numId w:val="5"/>
        </w:numPr>
        <w:spacing w:after="80"/>
        <w:rPr>
          <w:sz w:val="20"/>
        </w:rPr>
      </w:pPr>
      <w:r w:rsidRPr="004A785E">
        <w:rPr>
          <w:sz w:val="20"/>
        </w:rPr>
        <w:t>Carry your own food, water, warm, spare clothing, and charged mobile phone.</w:t>
      </w:r>
    </w:p>
    <w:p w14:paraId="0EDABB14" w14:textId="2B7536AD" w:rsidR="004941FE" w:rsidRPr="00A63F2E" w:rsidRDefault="004941FE" w:rsidP="004941FE">
      <w:pPr>
        <w:spacing w:after="80"/>
        <w:rPr>
          <w:sz w:val="20"/>
        </w:rPr>
      </w:pPr>
      <w:bookmarkStart w:id="0" w:name="_GoBack"/>
      <w:bookmarkEnd w:id="0"/>
      <w:r w:rsidRPr="00A63F2E">
        <w:rPr>
          <w:sz w:val="20"/>
        </w:rPr>
        <w:t>We do not want to spoil the enjoyment of the event for the competitors but we do not endorse the use of I pods or similar devices</w:t>
      </w:r>
      <w:r>
        <w:rPr>
          <w:sz w:val="20"/>
        </w:rPr>
        <w:t xml:space="preserve"> </w:t>
      </w:r>
      <w:r w:rsidRPr="00E00BCC">
        <w:rPr>
          <w:b/>
          <w:sz w:val="20"/>
        </w:rPr>
        <w:t xml:space="preserve">(bone </w:t>
      </w:r>
      <w:r w:rsidR="000879B7">
        <w:rPr>
          <w:b/>
          <w:sz w:val="20"/>
        </w:rPr>
        <w:t>con</w:t>
      </w:r>
      <w:r w:rsidRPr="00E00BCC">
        <w:rPr>
          <w:b/>
          <w:sz w:val="20"/>
        </w:rPr>
        <w:t>duction headphones can be used)</w:t>
      </w:r>
      <w:r w:rsidRPr="00A63F2E">
        <w:rPr>
          <w:sz w:val="20"/>
        </w:rPr>
        <w:t xml:space="preserve"> for the following safety reasons:</w:t>
      </w:r>
    </w:p>
    <w:p w14:paraId="7847A03D" w14:textId="77777777" w:rsidR="004941FE" w:rsidRPr="00A63F2E" w:rsidRDefault="004941FE" w:rsidP="004941FE">
      <w:pPr>
        <w:spacing w:after="80"/>
        <w:rPr>
          <w:sz w:val="20"/>
        </w:rPr>
      </w:pPr>
      <w:r w:rsidRPr="00A63F2E">
        <w:rPr>
          <w:sz w:val="20"/>
        </w:rPr>
        <w:t>Runners cannot always hear the marshals’ instructions.</w:t>
      </w:r>
    </w:p>
    <w:p w14:paraId="6EDB4A47" w14:textId="77777777" w:rsidR="004941FE" w:rsidRPr="00A63F2E" w:rsidRDefault="004941FE" w:rsidP="004941FE">
      <w:pPr>
        <w:spacing w:after="80"/>
        <w:rPr>
          <w:sz w:val="20"/>
        </w:rPr>
      </w:pPr>
      <w:r w:rsidRPr="00A63F2E">
        <w:rPr>
          <w:sz w:val="20"/>
        </w:rPr>
        <w:t>Runners may not hear cyclists behind them and stray into their path.</w:t>
      </w:r>
    </w:p>
    <w:p w14:paraId="6DBD8B63" w14:textId="77777777" w:rsidR="009F20C9" w:rsidRDefault="009F20C9" w:rsidP="004941FE">
      <w:pPr>
        <w:spacing w:after="80"/>
        <w:rPr>
          <w:b/>
          <w:sz w:val="20"/>
          <w:u w:val="single"/>
        </w:rPr>
      </w:pPr>
    </w:p>
    <w:p w14:paraId="1B995013" w14:textId="77777777" w:rsidR="009F20C9" w:rsidRDefault="009F20C9" w:rsidP="004941FE">
      <w:pPr>
        <w:spacing w:after="80"/>
        <w:rPr>
          <w:b/>
          <w:sz w:val="20"/>
          <w:u w:val="single"/>
        </w:rPr>
      </w:pPr>
    </w:p>
    <w:p w14:paraId="6182FC69" w14:textId="77777777" w:rsidR="00A071AF" w:rsidRDefault="00A071AF" w:rsidP="004941FE">
      <w:pPr>
        <w:spacing w:after="80"/>
        <w:rPr>
          <w:b/>
          <w:sz w:val="20"/>
          <w:u w:val="single"/>
        </w:rPr>
      </w:pPr>
    </w:p>
    <w:p w14:paraId="7BA1E630" w14:textId="77777777" w:rsidR="00A071AF" w:rsidRDefault="00A071AF" w:rsidP="004941FE">
      <w:pPr>
        <w:spacing w:after="80"/>
        <w:rPr>
          <w:b/>
          <w:sz w:val="20"/>
          <w:u w:val="single"/>
        </w:rPr>
      </w:pPr>
    </w:p>
    <w:p w14:paraId="23ACC854" w14:textId="77777777" w:rsidR="00A071AF" w:rsidRDefault="00A071AF" w:rsidP="004941FE">
      <w:pPr>
        <w:spacing w:after="80"/>
        <w:rPr>
          <w:b/>
          <w:sz w:val="20"/>
          <w:u w:val="single"/>
        </w:rPr>
      </w:pPr>
    </w:p>
    <w:p w14:paraId="7F8383B1" w14:textId="77777777" w:rsidR="00A071AF" w:rsidRDefault="00A071AF" w:rsidP="004941FE">
      <w:pPr>
        <w:spacing w:after="80"/>
        <w:rPr>
          <w:b/>
          <w:sz w:val="20"/>
          <w:u w:val="single"/>
        </w:rPr>
      </w:pPr>
    </w:p>
    <w:p w14:paraId="474AA734" w14:textId="77777777" w:rsidR="00A071AF" w:rsidRDefault="00A071AF" w:rsidP="004941FE">
      <w:pPr>
        <w:spacing w:after="80"/>
        <w:rPr>
          <w:b/>
          <w:sz w:val="20"/>
          <w:u w:val="single"/>
        </w:rPr>
      </w:pPr>
    </w:p>
    <w:p w14:paraId="2FE321E3" w14:textId="77777777" w:rsidR="00A071AF" w:rsidRDefault="00A071AF" w:rsidP="004941FE">
      <w:pPr>
        <w:spacing w:after="80"/>
        <w:rPr>
          <w:b/>
          <w:sz w:val="20"/>
          <w:u w:val="single"/>
        </w:rPr>
      </w:pPr>
    </w:p>
    <w:p w14:paraId="63A1AD29" w14:textId="15FD423F" w:rsidR="004941FE" w:rsidRPr="00A63F2E" w:rsidRDefault="004941FE" w:rsidP="004941FE">
      <w:pPr>
        <w:spacing w:after="80"/>
        <w:rPr>
          <w:b/>
          <w:sz w:val="20"/>
          <w:u w:val="single"/>
        </w:rPr>
      </w:pPr>
      <w:r w:rsidRPr="00A63F2E">
        <w:rPr>
          <w:b/>
          <w:sz w:val="20"/>
          <w:u w:val="single"/>
        </w:rPr>
        <w:t>WATER</w:t>
      </w:r>
    </w:p>
    <w:p w14:paraId="4C7CE9F1" w14:textId="2B1F0A44" w:rsidR="004941FE" w:rsidRDefault="004941FE" w:rsidP="004941FE">
      <w:pPr>
        <w:spacing w:after="80"/>
        <w:rPr>
          <w:sz w:val="20"/>
        </w:rPr>
      </w:pPr>
      <w:r w:rsidRPr="00582CB2">
        <w:rPr>
          <w:b/>
          <w:sz w:val="20"/>
        </w:rPr>
        <w:t xml:space="preserve">We are </w:t>
      </w:r>
      <w:r>
        <w:rPr>
          <w:b/>
          <w:sz w:val="20"/>
        </w:rPr>
        <w:t>going</w:t>
      </w:r>
      <w:r w:rsidRPr="00582CB2">
        <w:rPr>
          <w:b/>
          <w:sz w:val="20"/>
        </w:rPr>
        <w:t xml:space="preserve"> cup free in 2019</w:t>
      </w:r>
      <w:r>
        <w:rPr>
          <w:sz w:val="20"/>
        </w:rPr>
        <w:t xml:space="preserve"> – please help us by bringing your own re-usable cups and/or drink bottles</w:t>
      </w:r>
      <w:r w:rsidR="000879B7">
        <w:rPr>
          <w:sz w:val="20"/>
        </w:rPr>
        <w:t>.</w:t>
      </w:r>
      <w:r>
        <w:rPr>
          <w:sz w:val="20"/>
        </w:rPr>
        <w:t xml:space="preserve"> </w:t>
      </w:r>
    </w:p>
    <w:p w14:paraId="6F27998A" w14:textId="77777777" w:rsidR="004941FE" w:rsidRDefault="004941FE" w:rsidP="004941FE">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3 miles and </w:t>
      </w:r>
      <w:r>
        <w:rPr>
          <w:sz w:val="20"/>
        </w:rPr>
        <w:t xml:space="preserve">at the start/finish. </w:t>
      </w:r>
      <w:r w:rsidRPr="00A63F2E">
        <w:rPr>
          <w:sz w:val="20"/>
        </w:rPr>
        <w:t>You may place your own drinks, gels etc. at the water stations, please mark them clearly with your name.  Bottled wate</w:t>
      </w:r>
      <w:r>
        <w:rPr>
          <w:sz w:val="20"/>
        </w:rPr>
        <w:t xml:space="preserve">r is available at the end. </w:t>
      </w:r>
    </w:p>
    <w:p w14:paraId="5D3A3EEA" w14:textId="77777777" w:rsidR="004941FE" w:rsidRPr="00A63F2E" w:rsidRDefault="004941FE" w:rsidP="004941FE">
      <w:pPr>
        <w:spacing w:after="80"/>
        <w:rPr>
          <w:sz w:val="20"/>
        </w:rPr>
      </w:pPr>
      <w:r w:rsidRPr="00582CB2">
        <w:rPr>
          <w:b/>
          <w:sz w:val="20"/>
        </w:rPr>
        <w:t>Please don’t litter</w:t>
      </w:r>
      <w:r>
        <w:rPr>
          <w:sz w:val="20"/>
        </w:rPr>
        <w:t xml:space="preserve">, we run in beautiful locations and it’s always a shame that we have to pick up cups and gel wrappers after every event, have a stern word with </w:t>
      </w:r>
      <w:r w:rsidR="00847792">
        <w:rPr>
          <w:sz w:val="20"/>
        </w:rPr>
        <w:t>yourself</w:t>
      </w:r>
      <w:r w:rsidRPr="00582CB2">
        <w:rPr>
          <w:sz w:val="20"/>
        </w:rPr>
        <w:sym w:font="Wingdings" w:char="F04A"/>
      </w:r>
      <w:r>
        <w:rPr>
          <w:sz w:val="20"/>
        </w:rPr>
        <w:t>.</w:t>
      </w:r>
    </w:p>
    <w:p w14:paraId="1E8C738C" w14:textId="77777777" w:rsidR="004941FE" w:rsidRPr="00A63F2E" w:rsidRDefault="004941FE" w:rsidP="004941FE">
      <w:pPr>
        <w:spacing w:after="80"/>
        <w:rPr>
          <w:b/>
          <w:sz w:val="20"/>
          <w:u w:val="single"/>
        </w:rPr>
      </w:pPr>
      <w:r w:rsidRPr="00A63F2E">
        <w:rPr>
          <w:b/>
          <w:sz w:val="20"/>
          <w:u w:val="single"/>
        </w:rPr>
        <w:t>WEATHER AND CLOTHING</w:t>
      </w:r>
    </w:p>
    <w:p w14:paraId="0D3981DA" w14:textId="77777777" w:rsidR="004941FE" w:rsidRDefault="004941FE" w:rsidP="004941FE">
      <w:pPr>
        <w:spacing w:after="80"/>
        <w:rPr>
          <w:sz w:val="20"/>
        </w:rPr>
      </w:pPr>
      <w:r w:rsidRPr="00A63F2E">
        <w:rPr>
          <w:sz w:val="20"/>
        </w:rPr>
        <w:t xml:space="preserve">Please keep an eye on the forecast and dress appropriately. </w:t>
      </w:r>
      <w:r>
        <w:rPr>
          <w:sz w:val="20"/>
        </w:rPr>
        <w:t>We love you and only want the best for you, so, if it’s minus three, snowing and you are dressed in vest and shorts we probably won’t be letting you start. Similarly sun cream is always wise in sunny weather.</w:t>
      </w:r>
    </w:p>
    <w:p w14:paraId="72374050" w14:textId="77777777" w:rsidR="004941FE" w:rsidRDefault="004941FE" w:rsidP="004941FE">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4CAB3F23" w14:textId="60D9A6FF" w:rsidR="004941FE" w:rsidRDefault="004941FE" w:rsidP="004941FE">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sidR="000879B7">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60A20824" w14:textId="77777777" w:rsidR="004941FE" w:rsidRDefault="004941FE" w:rsidP="004941FE">
      <w:pPr>
        <w:pStyle w:val="NormalWeb"/>
        <w:spacing w:before="0" w:beforeAutospacing="0" w:after="0" w:afterAutospacing="0"/>
        <w:rPr>
          <w:rFonts w:asciiTheme="minorHAnsi" w:hAnsiTheme="minorHAnsi" w:cstheme="minorBidi"/>
          <w:sz w:val="20"/>
          <w:szCs w:val="22"/>
          <w:lang w:eastAsia="en-US"/>
        </w:rPr>
      </w:pPr>
    </w:p>
    <w:p w14:paraId="431F3288" w14:textId="77777777" w:rsidR="004941FE" w:rsidRDefault="004941FE" w:rsidP="004941FE">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1EE26300" w14:textId="77777777" w:rsidR="004941FE" w:rsidRPr="00C12B34" w:rsidRDefault="004941FE" w:rsidP="004941FE">
      <w:pPr>
        <w:pStyle w:val="NormalWeb"/>
        <w:spacing w:before="0" w:beforeAutospacing="0" w:after="0" w:afterAutospacing="0"/>
        <w:rPr>
          <w:rFonts w:asciiTheme="minorHAnsi" w:hAnsiTheme="minorHAnsi" w:cstheme="minorBidi"/>
          <w:sz w:val="20"/>
          <w:szCs w:val="22"/>
          <w:lang w:eastAsia="en-US"/>
        </w:rPr>
      </w:pPr>
    </w:p>
    <w:p w14:paraId="6DFCB770" w14:textId="77777777" w:rsidR="004941FE" w:rsidRDefault="004941FE" w:rsidP="004941FE">
      <w:pPr>
        <w:rPr>
          <w:sz w:val="20"/>
        </w:rPr>
      </w:pPr>
    </w:p>
    <w:p w14:paraId="1316259F" w14:textId="09735AFB" w:rsidR="00171CC4" w:rsidRPr="00E8491F" w:rsidRDefault="00171CC4">
      <w:pPr>
        <w:rPr>
          <w:b/>
          <w:bCs/>
          <w:sz w:val="20"/>
          <w:u w:val="single"/>
        </w:rPr>
      </w:pPr>
      <w:r>
        <w:rPr>
          <w:sz w:val="20"/>
        </w:rPr>
        <w:br w:type="page"/>
      </w:r>
      <w:r w:rsidR="00A071AF" w:rsidRPr="00E8491F">
        <w:rPr>
          <w:b/>
          <w:bCs/>
          <w:sz w:val="20"/>
          <w:u w:val="single"/>
        </w:rPr>
        <w:lastRenderedPageBreak/>
        <w:t>The Courses</w:t>
      </w:r>
      <w:r w:rsidR="00E8491F" w:rsidRPr="00E8491F">
        <w:rPr>
          <w:b/>
          <w:bCs/>
          <w:sz w:val="20"/>
          <w:u w:val="single"/>
        </w:rPr>
        <w:t xml:space="preserve"> – All routes are available on its Grim up North </w:t>
      </w:r>
      <w:proofErr w:type="spellStart"/>
      <w:r w:rsidR="00E8491F" w:rsidRPr="00E8491F">
        <w:rPr>
          <w:b/>
          <w:bCs/>
          <w:sz w:val="20"/>
          <w:u w:val="single"/>
        </w:rPr>
        <w:t>Strava</w:t>
      </w:r>
      <w:proofErr w:type="spellEnd"/>
      <w:r w:rsidR="00E8491F" w:rsidRPr="00E8491F">
        <w:rPr>
          <w:b/>
          <w:bCs/>
          <w:sz w:val="20"/>
          <w:u w:val="single"/>
        </w:rPr>
        <w:t>.</w:t>
      </w:r>
    </w:p>
    <w:p w14:paraId="1117499D" w14:textId="6B77E8DF" w:rsidR="00A071AF" w:rsidRDefault="00A071AF">
      <w:pPr>
        <w:rPr>
          <w:sz w:val="20"/>
        </w:rPr>
      </w:pPr>
      <w:r>
        <w:rPr>
          <w:sz w:val="20"/>
        </w:rPr>
        <w:t>10k x 1 loop</w:t>
      </w:r>
    </w:p>
    <w:p w14:paraId="722DA859" w14:textId="69D74F8F" w:rsidR="00A071AF" w:rsidRDefault="00A071AF">
      <w:pPr>
        <w:rPr>
          <w:sz w:val="20"/>
        </w:rPr>
      </w:pPr>
      <w:r>
        <w:rPr>
          <w:sz w:val="20"/>
        </w:rPr>
        <w:t>Half Marathon 2 x loops</w:t>
      </w:r>
    </w:p>
    <w:p w14:paraId="04141937" w14:textId="3AA035A7" w:rsidR="00A071AF" w:rsidRDefault="00E8491F">
      <w:pPr>
        <w:rPr>
          <w:sz w:val="20"/>
        </w:rPr>
      </w:pPr>
      <w:r>
        <w:rPr>
          <w:sz w:val="20"/>
        </w:rPr>
        <w:t>20 Miler x 3 loops</w:t>
      </w:r>
    </w:p>
    <w:p w14:paraId="2F37160B" w14:textId="26DD3386" w:rsidR="00E8491F" w:rsidRDefault="00E8491F">
      <w:pPr>
        <w:rPr>
          <w:sz w:val="20"/>
        </w:rPr>
      </w:pPr>
      <w:r>
        <w:rPr>
          <w:sz w:val="20"/>
        </w:rPr>
        <w:t>Marathon x 4 loops</w:t>
      </w:r>
    </w:p>
    <w:p w14:paraId="0F0E6FE7" w14:textId="6BF7D452" w:rsidR="00E8491F" w:rsidRDefault="00E8491F">
      <w:pPr>
        <w:rPr>
          <w:sz w:val="20"/>
        </w:rPr>
      </w:pPr>
      <w:r>
        <w:rPr>
          <w:sz w:val="20"/>
        </w:rPr>
        <w:t>Ultra x 5 loops, Yikes……</w:t>
      </w:r>
    </w:p>
    <w:p w14:paraId="1D9947DA" w14:textId="77777777" w:rsidR="00E8491F" w:rsidRDefault="00E8491F">
      <w:pPr>
        <w:rPr>
          <w:sz w:val="20"/>
        </w:rPr>
      </w:pPr>
    </w:p>
    <w:p w14:paraId="2BB97F86" w14:textId="1C6625A1" w:rsidR="00E8491F" w:rsidRDefault="00E8491F">
      <w:pPr>
        <w:rPr>
          <w:b/>
          <w:bCs/>
          <w:sz w:val="20"/>
          <w:u w:val="single"/>
        </w:rPr>
      </w:pPr>
      <w:r w:rsidRPr="00E8491F">
        <w:rPr>
          <w:b/>
          <w:bCs/>
          <w:sz w:val="20"/>
          <w:u w:val="single"/>
        </w:rPr>
        <w:t>The 10k Loop</w:t>
      </w:r>
    </w:p>
    <w:p w14:paraId="15BE4425" w14:textId="29761265" w:rsidR="00E8491F" w:rsidRDefault="00E8491F">
      <w:pPr>
        <w:rPr>
          <w:b/>
          <w:bCs/>
          <w:sz w:val="20"/>
          <w:u w:val="single"/>
        </w:rPr>
      </w:pPr>
      <w:r>
        <w:rPr>
          <w:noProof/>
          <w:lang w:eastAsia="en-GB"/>
        </w:rPr>
        <w:drawing>
          <wp:inline distT="0" distB="0" distL="0" distR="0" wp14:anchorId="33A73193" wp14:editId="44DF34FC">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31AC83E9" w14:textId="055169D1" w:rsidR="00E8491F" w:rsidRDefault="00E8491F">
      <w:pPr>
        <w:rPr>
          <w:b/>
          <w:bCs/>
          <w:sz w:val="20"/>
          <w:u w:val="single"/>
        </w:rPr>
      </w:pPr>
    </w:p>
    <w:p w14:paraId="1F553B30" w14:textId="23CC661F" w:rsidR="00E8491F" w:rsidRDefault="00E8491F">
      <w:pPr>
        <w:rPr>
          <w:b/>
          <w:bCs/>
          <w:sz w:val="20"/>
          <w:u w:val="single"/>
        </w:rPr>
      </w:pPr>
    </w:p>
    <w:p w14:paraId="73768A40" w14:textId="25A2B509" w:rsidR="00E8491F" w:rsidRDefault="00E8491F">
      <w:pPr>
        <w:rPr>
          <w:b/>
          <w:bCs/>
          <w:sz w:val="20"/>
          <w:u w:val="single"/>
        </w:rPr>
      </w:pPr>
    </w:p>
    <w:p w14:paraId="6E07D071" w14:textId="3CD46567" w:rsidR="00E8491F" w:rsidRDefault="00E8491F">
      <w:pPr>
        <w:rPr>
          <w:b/>
          <w:bCs/>
          <w:sz w:val="20"/>
          <w:u w:val="single"/>
        </w:rPr>
      </w:pPr>
    </w:p>
    <w:p w14:paraId="3B42FF0E" w14:textId="143F7F60" w:rsidR="00E8491F" w:rsidRDefault="00E8491F">
      <w:pPr>
        <w:rPr>
          <w:b/>
          <w:bCs/>
          <w:sz w:val="20"/>
          <w:u w:val="single"/>
        </w:rPr>
      </w:pPr>
    </w:p>
    <w:p w14:paraId="63063DB2" w14:textId="0179BBDF" w:rsidR="00E8491F" w:rsidRDefault="00E8491F">
      <w:pPr>
        <w:rPr>
          <w:b/>
          <w:bCs/>
          <w:sz w:val="20"/>
          <w:u w:val="single"/>
        </w:rPr>
      </w:pPr>
    </w:p>
    <w:p w14:paraId="36290433" w14:textId="5E92D61E" w:rsidR="00E8491F" w:rsidRDefault="00E8491F">
      <w:pPr>
        <w:rPr>
          <w:b/>
          <w:bCs/>
          <w:sz w:val="20"/>
          <w:u w:val="single"/>
        </w:rPr>
      </w:pPr>
    </w:p>
    <w:p w14:paraId="422D2E0A" w14:textId="5A4C1A1C" w:rsidR="00E8491F" w:rsidRDefault="00E8491F">
      <w:pPr>
        <w:rPr>
          <w:b/>
          <w:bCs/>
          <w:sz w:val="20"/>
          <w:u w:val="single"/>
        </w:rPr>
      </w:pPr>
    </w:p>
    <w:p w14:paraId="34929444" w14:textId="764EC459" w:rsidR="00E8491F" w:rsidRDefault="00E8491F">
      <w:pPr>
        <w:rPr>
          <w:b/>
          <w:bCs/>
          <w:sz w:val="20"/>
          <w:u w:val="single"/>
        </w:rPr>
      </w:pPr>
    </w:p>
    <w:p w14:paraId="46CF8DC2" w14:textId="237E1608" w:rsidR="00E8491F" w:rsidRDefault="00E8491F">
      <w:pPr>
        <w:rPr>
          <w:b/>
          <w:bCs/>
          <w:sz w:val="20"/>
          <w:u w:val="single"/>
        </w:rPr>
      </w:pPr>
    </w:p>
    <w:p w14:paraId="3720007B" w14:textId="61BF44C6" w:rsidR="00E8491F" w:rsidRDefault="00E8491F">
      <w:pPr>
        <w:rPr>
          <w:b/>
          <w:bCs/>
          <w:sz w:val="20"/>
          <w:u w:val="single"/>
        </w:rPr>
      </w:pPr>
    </w:p>
    <w:p w14:paraId="01BE54D2" w14:textId="7DC8BD8C" w:rsidR="00E8491F" w:rsidRDefault="00E8491F">
      <w:pPr>
        <w:rPr>
          <w:b/>
          <w:bCs/>
          <w:sz w:val="20"/>
          <w:u w:val="single"/>
        </w:rPr>
      </w:pPr>
    </w:p>
    <w:p w14:paraId="191CAC16" w14:textId="7C0274B9" w:rsidR="00E8491F" w:rsidRDefault="00E8491F">
      <w:pPr>
        <w:rPr>
          <w:b/>
          <w:bCs/>
          <w:sz w:val="20"/>
          <w:u w:val="single"/>
        </w:rPr>
      </w:pPr>
    </w:p>
    <w:p w14:paraId="0544C7E9" w14:textId="097D7662" w:rsidR="00E8491F" w:rsidRDefault="00E8491F">
      <w:pPr>
        <w:rPr>
          <w:b/>
          <w:bCs/>
          <w:sz w:val="20"/>
          <w:u w:val="single"/>
        </w:rPr>
      </w:pPr>
      <w:r>
        <w:rPr>
          <w:b/>
          <w:bCs/>
          <w:sz w:val="20"/>
          <w:u w:val="single"/>
        </w:rPr>
        <w:t>6.55 Mile Loop</w:t>
      </w:r>
    </w:p>
    <w:p w14:paraId="2D333B16" w14:textId="448D8F42" w:rsidR="00E8491F" w:rsidRPr="00E8491F" w:rsidRDefault="00E8491F">
      <w:pPr>
        <w:rPr>
          <w:b/>
          <w:bCs/>
          <w:sz w:val="20"/>
          <w:u w:val="single"/>
        </w:rPr>
      </w:pPr>
      <w:r>
        <w:rPr>
          <w:noProof/>
          <w:lang w:eastAsia="en-GB"/>
        </w:rPr>
        <w:drawing>
          <wp:inline distT="0" distB="0" distL="0" distR="0" wp14:anchorId="20982E82" wp14:editId="09F51594">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sectPr w:rsidR="00E8491F" w:rsidRPr="00E8491F">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1D48" w14:textId="77777777" w:rsidR="00274A59" w:rsidRDefault="00274A59" w:rsidP="00181A72">
      <w:pPr>
        <w:spacing w:after="0" w:line="240" w:lineRule="auto"/>
      </w:pPr>
      <w:r>
        <w:separator/>
      </w:r>
    </w:p>
  </w:endnote>
  <w:endnote w:type="continuationSeparator" w:id="0">
    <w:p w14:paraId="6EEDAF4C" w14:textId="77777777" w:rsidR="00274A59" w:rsidRDefault="00274A59"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6C73CE5D"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111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1117">
              <w:rPr>
                <w:b/>
                <w:bCs/>
                <w:noProof/>
              </w:rPr>
              <w:t>5</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05561" w14:textId="77777777" w:rsidR="00274A59" w:rsidRDefault="00274A59" w:rsidP="00181A72">
      <w:pPr>
        <w:spacing w:after="0" w:line="240" w:lineRule="auto"/>
      </w:pPr>
      <w:r>
        <w:separator/>
      </w:r>
    </w:p>
  </w:footnote>
  <w:footnote w:type="continuationSeparator" w:id="0">
    <w:p w14:paraId="1236CF7D" w14:textId="77777777" w:rsidR="00274A59" w:rsidRDefault="00274A59"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274A59">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0F327DF9" w:rsidR="00181A72" w:rsidRDefault="00274A59"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303E95">
      <w:rPr>
        <w:b/>
        <w:sz w:val="20"/>
        <w:u w:val="single"/>
      </w:rPr>
      <w:t>Old Mother Shipton Shuffle</w:t>
    </w:r>
    <w:r w:rsidR="00E00BCC">
      <w:rPr>
        <w:b/>
        <w:sz w:val="20"/>
        <w:u w:val="single"/>
      </w:rPr>
      <w:t xml:space="preserve"> </w:t>
    </w:r>
    <w:r w:rsidR="00303E95">
      <w:rPr>
        <w:b/>
        <w:sz w:val="20"/>
        <w:u w:val="single"/>
      </w:rPr>
      <w:t>B</w:t>
    </w:r>
    <w:r w:rsidR="00E00BCC">
      <w:rPr>
        <w:b/>
        <w:sz w:val="20"/>
        <w:u w:val="single"/>
      </w:rPr>
      <w:t>rief</w:t>
    </w:r>
    <w:r w:rsidR="00181A72" w:rsidRPr="00A63F2E">
      <w:rPr>
        <w:b/>
        <w:sz w:val="20"/>
        <w:u w:val="single"/>
      </w:rPr>
      <w:t>.</w:t>
    </w:r>
    <w:r w:rsidR="00181A72">
      <w:rPr>
        <w:b/>
        <w:sz w:val="20"/>
        <w:u w:val="single"/>
      </w:rPr>
      <w:t xml:space="preserve"> It’s Grim Up North Running. </w:t>
    </w:r>
  </w:p>
  <w:p w14:paraId="60B23EE2" w14:textId="312349DB" w:rsidR="00303E95"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274A59">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879B7"/>
    <w:rsid w:val="000C25FA"/>
    <w:rsid w:val="00134C3C"/>
    <w:rsid w:val="00161BE1"/>
    <w:rsid w:val="00171CC4"/>
    <w:rsid w:val="00181A72"/>
    <w:rsid w:val="001A4CB0"/>
    <w:rsid w:val="001B4A81"/>
    <w:rsid w:val="001C2439"/>
    <w:rsid w:val="001F31AC"/>
    <w:rsid w:val="00224022"/>
    <w:rsid w:val="00253013"/>
    <w:rsid w:val="00274A59"/>
    <w:rsid w:val="00297DE7"/>
    <w:rsid w:val="002F1555"/>
    <w:rsid w:val="00303E95"/>
    <w:rsid w:val="003279ED"/>
    <w:rsid w:val="003536EB"/>
    <w:rsid w:val="00391117"/>
    <w:rsid w:val="00391E02"/>
    <w:rsid w:val="00483567"/>
    <w:rsid w:val="004941FE"/>
    <w:rsid w:val="004A785E"/>
    <w:rsid w:val="004B6FDF"/>
    <w:rsid w:val="004D00AF"/>
    <w:rsid w:val="00510EFE"/>
    <w:rsid w:val="00582CB2"/>
    <w:rsid w:val="005E5ACD"/>
    <w:rsid w:val="005E5C75"/>
    <w:rsid w:val="006135A2"/>
    <w:rsid w:val="006167D1"/>
    <w:rsid w:val="00664A47"/>
    <w:rsid w:val="006F54AE"/>
    <w:rsid w:val="00701110"/>
    <w:rsid w:val="0070191F"/>
    <w:rsid w:val="0074144C"/>
    <w:rsid w:val="0078152A"/>
    <w:rsid w:val="007D3C3D"/>
    <w:rsid w:val="007D3D5A"/>
    <w:rsid w:val="007E24AD"/>
    <w:rsid w:val="0081517C"/>
    <w:rsid w:val="00847792"/>
    <w:rsid w:val="008534B2"/>
    <w:rsid w:val="00866275"/>
    <w:rsid w:val="008F7B00"/>
    <w:rsid w:val="00935FF9"/>
    <w:rsid w:val="00953256"/>
    <w:rsid w:val="00964379"/>
    <w:rsid w:val="00973C9A"/>
    <w:rsid w:val="009F20C9"/>
    <w:rsid w:val="00A022BD"/>
    <w:rsid w:val="00A071AF"/>
    <w:rsid w:val="00A63F2E"/>
    <w:rsid w:val="00B07B5C"/>
    <w:rsid w:val="00B40CC3"/>
    <w:rsid w:val="00B461EB"/>
    <w:rsid w:val="00B83FE4"/>
    <w:rsid w:val="00B867EE"/>
    <w:rsid w:val="00B93772"/>
    <w:rsid w:val="00BA73B3"/>
    <w:rsid w:val="00BB166E"/>
    <w:rsid w:val="00BC218E"/>
    <w:rsid w:val="00BF5440"/>
    <w:rsid w:val="00C053A8"/>
    <w:rsid w:val="00C35E7B"/>
    <w:rsid w:val="00C551B6"/>
    <w:rsid w:val="00CE7782"/>
    <w:rsid w:val="00D00516"/>
    <w:rsid w:val="00D05F74"/>
    <w:rsid w:val="00D07D3F"/>
    <w:rsid w:val="00D53EA9"/>
    <w:rsid w:val="00DB363E"/>
    <w:rsid w:val="00E00BCC"/>
    <w:rsid w:val="00E1555A"/>
    <w:rsid w:val="00E30B96"/>
    <w:rsid w:val="00E8491F"/>
    <w:rsid w:val="00EC2FEC"/>
    <w:rsid w:val="00ED0977"/>
    <w:rsid w:val="00EE3391"/>
    <w:rsid w:val="00F142B0"/>
    <w:rsid w:val="00F6126E"/>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DF5F-41E5-4DA0-BE1A-D9DB532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2</cp:revision>
  <cp:lastPrinted>2019-03-12T17:29:00Z</cp:lastPrinted>
  <dcterms:created xsi:type="dcterms:W3CDTF">2019-10-25T14:39:00Z</dcterms:created>
  <dcterms:modified xsi:type="dcterms:W3CDTF">2019-10-25T14:39:00Z</dcterms:modified>
</cp:coreProperties>
</file>